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8F1" w:rsidRPr="0099615A" w:rsidRDefault="001F2700" w:rsidP="003933AC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>Nowiny</w:t>
      </w:r>
      <w:r w:rsidR="000858F1" w:rsidRPr="0099615A">
        <w:rPr>
          <w:rFonts w:ascii="Cambria" w:hAnsi="Cambria" w:cs="Arial"/>
          <w:color w:val="000000"/>
          <w:sz w:val="20"/>
          <w:szCs w:val="20"/>
        </w:rPr>
        <w:t>, dnia</w:t>
      </w:r>
      <w:r w:rsidR="002822B4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D944DD">
        <w:rPr>
          <w:rFonts w:ascii="Cambria" w:hAnsi="Cambria" w:cs="Arial"/>
          <w:color w:val="000000"/>
          <w:sz w:val="20"/>
          <w:szCs w:val="20"/>
        </w:rPr>
        <w:t>16</w:t>
      </w:r>
      <w:r w:rsidR="00291E14">
        <w:rPr>
          <w:rFonts w:ascii="Cambria" w:hAnsi="Cambria" w:cs="Arial"/>
          <w:color w:val="000000"/>
          <w:sz w:val="20"/>
          <w:szCs w:val="20"/>
        </w:rPr>
        <w:t>.</w:t>
      </w:r>
      <w:r w:rsidR="00D944DD">
        <w:rPr>
          <w:rFonts w:ascii="Cambria" w:hAnsi="Cambria" w:cs="Arial"/>
          <w:color w:val="000000"/>
          <w:sz w:val="20"/>
          <w:szCs w:val="20"/>
        </w:rPr>
        <w:t>10</w:t>
      </w:r>
      <w:r w:rsidR="00A643E1" w:rsidRPr="0099615A">
        <w:rPr>
          <w:rFonts w:ascii="Cambria" w:hAnsi="Cambria" w:cs="Arial"/>
          <w:color w:val="000000"/>
          <w:sz w:val="20"/>
          <w:szCs w:val="20"/>
        </w:rPr>
        <w:t>.</w:t>
      </w:r>
      <w:r w:rsidR="00DA7273" w:rsidRPr="0099615A">
        <w:rPr>
          <w:rFonts w:ascii="Cambria" w:hAnsi="Cambria" w:cs="Arial"/>
          <w:color w:val="000000"/>
          <w:sz w:val="20"/>
          <w:szCs w:val="20"/>
        </w:rPr>
        <w:t>201</w:t>
      </w:r>
      <w:r w:rsidR="00BD49B4" w:rsidRPr="0099615A">
        <w:rPr>
          <w:rFonts w:ascii="Cambria" w:hAnsi="Cambria" w:cs="Arial"/>
          <w:color w:val="000000"/>
          <w:sz w:val="20"/>
          <w:szCs w:val="20"/>
        </w:rPr>
        <w:t>9</w:t>
      </w:r>
      <w:r w:rsidR="000858F1" w:rsidRPr="0099615A">
        <w:rPr>
          <w:rFonts w:ascii="Cambria" w:hAnsi="Cambria" w:cs="Arial"/>
          <w:color w:val="000000"/>
          <w:sz w:val="20"/>
          <w:szCs w:val="20"/>
        </w:rPr>
        <w:t>r.</w:t>
      </w:r>
    </w:p>
    <w:p w:rsidR="000858F1" w:rsidRPr="0099615A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99615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:rsidR="000858F1" w:rsidRPr="0099615A" w:rsidRDefault="000858F1" w:rsidP="003933AC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99615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195ADA" w:rsidRPr="0099615A">
        <w:rPr>
          <w:rFonts w:ascii="Cambria" w:hAnsi="Cambria" w:cs="Arial"/>
          <w:b/>
          <w:bCs/>
          <w:color w:val="000000"/>
          <w:sz w:val="20"/>
          <w:szCs w:val="20"/>
        </w:rPr>
        <w:t>1</w:t>
      </w:r>
    </w:p>
    <w:p w:rsidR="00EC1AC1" w:rsidRPr="0099615A" w:rsidRDefault="000858F1" w:rsidP="00971483">
      <w:pPr>
        <w:pStyle w:val="Tytu"/>
        <w:pBdr>
          <w:bottom w:val="single" w:sz="4" w:space="1" w:color="auto"/>
        </w:pBdr>
        <w:spacing w:line="276" w:lineRule="auto"/>
        <w:rPr>
          <w:rFonts w:ascii="Cambria" w:hAnsi="Cambria" w:cs="Arial"/>
          <w:color w:val="000000"/>
          <w:sz w:val="20"/>
          <w:szCs w:val="20"/>
        </w:rPr>
      </w:pPr>
      <w:r w:rsidRPr="0099615A">
        <w:rPr>
          <w:rFonts w:ascii="Cambria" w:hAnsi="Cambria" w:cs="Arial"/>
          <w:color w:val="000000"/>
          <w:sz w:val="20"/>
          <w:szCs w:val="20"/>
        </w:rPr>
        <w:t>Dotyczy: Postępowania o udzielenie zamówienia publicznego</w:t>
      </w:r>
    </w:p>
    <w:p w:rsidR="0080443D" w:rsidRPr="0099615A" w:rsidRDefault="0080443D" w:rsidP="0080443D">
      <w:pPr>
        <w:shd w:val="clear" w:color="auto" w:fill="BFBFBF"/>
        <w:suppressAutoHyphens w:val="0"/>
        <w:autoSpaceDE w:val="0"/>
        <w:autoSpaceDN w:val="0"/>
        <w:adjustRightInd w:val="0"/>
        <w:spacing w:after="0" w:line="240" w:lineRule="auto"/>
        <w:rPr>
          <w:rFonts w:ascii="Cambria" w:hAnsi="Cambria" w:cs="TimesNewRoman,BoldItalic"/>
          <w:b/>
          <w:bCs/>
          <w:iCs/>
          <w:sz w:val="20"/>
          <w:szCs w:val="20"/>
        </w:rPr>
      </w:pPr>
    </w:p>
    <w:p w:rsidR="00971483" w:rsidRPr="00D944DD" w:rsidRDefault="0080443D" w:rsidP="00D944DD">
      <w:pPr>
        <w:shd w:val="clear" w:color="auto" w:fill="BFBFBF"/>
        <w:tabs>
          <w:tab w:val="left" w:pos="993"/>
        </w:tabs>
        <w:jc w:val="center"/>
        <w:rPr>
          <w:rFonts w:ascii="Cambria" w:hAnsi="Cambria"/>
          <w:b/>
          <w:sz w:val="20"/>
          <w:szCs w:val="20"/>
        </w:rPr>
      </w:pPr>
      <w:r w:rsidRPr="0099615A">
        <w:rPr>
          <w:rFonts w:ascii="Cambria" w:hAnsi="Cambria" w:cs="TimesNewRoman,BoldItalic"/>
          <w:b/>
          <w:bCs/>
          <w:iCs/>
          <w:sz w:val="20"/>
          <w:szCs w:val="20"/>
        </w:rPr>
        <w:t>„</w:t>
      </w:r>
      <w:bookmarkStart w:id="0" w:name="_Hlk9941563"/>
      <w:r w:rsidR="00D944DD" w:rsidRPr="00A1706E">
        <w:rPr>
          <w:rFonts w:ascii="Cambria" w:hAnsi="Cambria"/>
          <w:b/>
          <w:sz w:val="20"/>
          <w:szCs w:val="20"/>
        </w:rPr>
        <w:t xml:space="preserve">Dostawa wyposażenia </w:t>
      </w:r>
      <w:r w:rsidR="00D944DD">
        <w:rPr>
          <w:rFonts w:ascii="Cambria" w:hAnsi="Cambria"/>
          <w:b/>
          <w:sz w:val="20"/>
          <w:szCs w:val="20"/>
        </w:rPr>
        <w:t>do</w:t>
      </w:r>
      <w:r w:rsidR="00D944DD" w:rsidRPr="00A1706E">
        <w:rPr>
          <w:rFonts w:ascii="Cambria" w:hAnsi="Cambria"/>
          <w:b/>
          <w:sz w:val="20"/>
          <w:szCs w:val="20"/>
        </w:rPr>
        <w:t xml:space="preserve"> </w:t>
      </w:r>
      <w:r w:rsidR="00D944DD">
        <w:rPr>
          <w:rFonts w:ascii="Cambria" w:hAnsi="Cambria" w:cstheme="minorHAnsi"/>
          <w:b/>
          <w:sz w:val="20"/>
          <w:szCs w:val="20"/>
        </w:rPr>
        <w:t>Gminnego</w:t>
      </w:r>
      <w:r w:rsidR="00D944DD" w:rsidRPr="00A1706E">
        <w:rPr>
          <w:rFonts w:ascii="Cambria" w:hAnsi="Cambria" w:cstheme="minorHAnsi"/>
          <w:b/>
          <w:sz w:val="20"/>
          <w:szCs w:val="20"/>
        </w:rPr>
        <w:t xml:space="preserve"> Ośrodku Kultury „Perła” w Nowinach</w:t>
      </w:r>
      <w:bookmarkEnd w:id="0"/>
      <w:r w:rsidR="00D944DD" w:rsidRPr="00A1706E">
        <w:rPr>
          <w:rFonts w:ascii="Cambria" w:hAnsi="Cambria"/>
          <w:b/>
          <w:sz w:val="20"/>
          <w:szCs w:val="20"/>
        </w:rPr>
        <w:t xml:space="preserve"> </w:t>
      </w:r>
      <w:r w:rsidRPr="0099615A">
        <w:rPr>
          <w:rFonts w:ascii="Cambria" w:hAnsi="Cambria" w:cs="TimesNewRoman,BoldItalic"/>
          <w:b/>
          <w:bCs/>
          <w:iCs/>
          <w:sz w:val="20"/>
          <w:szCs w:val="20"/>
        </w:rPr>
        <w:t>”</w:t>
      </w:r>
    </w:p>
    <w:p w:rsidR="0080443D" w:rsidRPr="0099615A" w:rsidRDefault="0080443D" w:rsidP="0080443D">
      <w:pPr>
        <w:shd w:val="clear" w:color="auto" w:fill="BFBFBF"/>
        <w:suppressAutoHyphens w:val="0"/>
        <w:autoSpaceDE w:val="0"/>
        <w:autoSpaceDN w:val="0"/>
        <w:adjustRightInd w:val="0"/>
        <w:spacing w:after="0" w:line="240" w:lineRule="auto"/>
        <w:rPr>
          <w:rFonts w:ascii="Cambria" w:eastAsia="Calibri" w:hAnsi="Cambria" w:cs="CIDFont+F2"/>
          <w:b/>
          <w:sz w:val="20"/>
          <w:szCs w:val="20"/>
        </w:rPr>
      </w:pPr>
    </w:p>
    <w:p w:rsidR="004B74C2" w:rsidRPr="0099615A" w:rsidRDefault="004B74C2" w:rsidP="004B74C2">
      <w:pPr>
        <w:pStyle w:val="Bezodstpw"/>
        <w:jc w:val="both"/>
        <w:rPr>
          <w:rFonts w:ascii="Cambria" w:hAnsi="Cambria" w:cs="Tahoma"/>
          <w:b/>
          <w:bCs/>
          <w:iCs/>
          <w:sz w:val="20"/>
          <w:szCs w:val="20"/>
        </w:rPr>
      </w:pPr>
    </w:p>
    <w:p w:rsidR="00042B7D" w:rsidRPr="0099615A" w:rsidRDefault="000858F1" w:rsidP="00042B7D">
      <w:pPr>
        <w:pStyle w:val="Bezodstpw"/>
        <w:spacing w:line="276" w:lineRule="auto"/>
        <w:ind w:firstLine="426"/>
        <w:jc w:val="both"/>
        <w:rPr>
          <w:rFonts w:ascii="Cambria" w:hAnsi="Cambria"/>
          <w:sz w:val="20"/>
          <w:szCs w:val="20"/>
        </w:rPr>
      </w:pPr>
      <w:r w:rsidRPr="0099615A">
        <w:rPr>
          <w:rFonts w:ascii="Cambria" w:hAnsi="Cambria"/>
          <w:sz w:val="20"/>
          <w:szCs w:val="20"/>
        </w:rPr>
        <w:t xml:space="preserve">Zamawiający działając na podstawie art. 38 ust. </w:t>
      </w:r>
      <w:r w:rsidR="00BD49B4" w:rsidRPr="0099615A">
        <w:rPr>
          <w:rFonts w:ascii="Cambria" w:hAnsi="Cambria"/>
          <w:sz w:val="20"/>
          <w:szCs w:val="20"/>
        </w:rPr>
        <w:t>2</w:t>
      </w:r>
      <w:r w:rsidR="00D944DD">
        <w:rPr>
          <w:rFonts w:ascii="Cambria" w:hAnsi="Cambria"/>
          <w:sz w:val="20"/>
          <w:szCs w:val="20"/>
        </w:rPr>
        <w:t>, 4 i 4a</w:t>
      </w:r>
      <w:r w:rsidR="00BD49B4" w:rsidRPr="0099615A">
        <w:rPr>
          <w:rFonts w:ascii="Cambria" w:hAnsi="Cambria"/>
          <w:sz w:val="20"/>
          <w:szCs w:val="20"/>
        </w:rPr>
        <w:t xml:space="preserve"> </w:t>
      </w:r>
      <w:r w:rsidRPr="0099615A">
        <w:rPr>
          <w:rFonts w:ascii="Cambria" w:hAnsi="Cambria"/>
          <w:sz w:val="20"/>
          <w:szCs w:val="20"/>
        </w:rPr>
        <w:t>ustawy z dnia 29 stycznia 2004r. Prawo zamówień publicznych (</w:t>
      </w:r>
      <w:r w:rsidR="00C463E0" w:rsidRPr="0099615A">
        <w:rPr>
          <w:rStyle w:val="Pogrubienie"/>
          <w:rFonts w:ascii="Cambria" w:hAnsi="Cambria" w:cs="Arial"/>
          <w:b w:val="0"/>
          <w:sz w:val="20"/>
          <w:szCs w:val="20"/>
        </w:rPr>
        <w:t>Dz. U. z 201</w:t>
      </w:r>
      <w:r w:rsidR="00D944DD">
        <w:rPr>
          <w:rStyle w:val="Pogrubienie"/>
          <w:rFonts w:ascii="Cambria" w:hAnsi="Cambria" w:cs="Arial"/>
          <w:b w:val="0"/>
          <w:sz w:val="20"/>
          <w:szCs w:val="20"/>
        </w:rPr>
        <w:t>9</w:t>
      </w:r>
      <w:r w:rsidR="00C463E0" w:rsidRPr="0099615A">
        <w:rPr>
          <w:rStyle w:val="Pogrubienie"/>
          <w:rFonts w:ascii="Cambria" w:hAnsi="Cambria" w:cs="Arial"/>
          <w:b w:val="0"/>
          <w:sz w:val="20"/>
          <w:szCs w:val="20"/>
        </w:rPr>
        <w:t xml:space="preserve"> r. poz. </w:t>
      </w:r>
      <w:r w:rsidR="00D944DD">
        <w:rPr>
          <w:rStyle w:val="Pogrubienie"/>
          <w:rFonts w:ascii="Cambria" w:hAnsi="Cambria" w:cs="Arial"/>
          <w:b w:val="0"/>
          <w:sz w:val="20"/>
          <w:szCs w:val="20"/>
        </w:rPr>
        <w:t>1843</w:t>
      </w:r>
      <w:r w:rsidR="00E63FE1">
        <w:rPr>
          <w:rStyle w:val="Pogrubienie"/>
          <w:rFonts w:ascii="Cambria" w:hAnsi="Cambria" w:cs="Arial"/>
          <w:b w:val="0"/>
          <w:sz w:val="20"/>
          <w:szCs w:val="20"/>
        </w:rPr>
        <w:t xml:space="preserve"> </w:t>
      </w:r>
      <w:r w:rsidRPr="0099615A">
        <w:rPr>
          <w:rFonts w:ascii="Cambria" w:hAnsi="Cambria"/>
          <w:sz w:val="20"/>
          <w:szCs w:val="20"/>
        </w:rPr>
        <w:t>– dalej ustawy)</w:t>
      </w:r>
      <w:r w:rsidR="00BD49B4" w:rsidRPr="0099615A">
        <w:rPr>
          <w:rFonts w:ascii="Cambria" w:hAnsi="Cambria"/>
          <w:sz w:val="20"/>
          <w:szCs w:val="20"/>
        </w:rPr>
        <w:t>udzie</w:t>
      </w:r>
      <w:r w:rsidR="00F6458F" w:rsidRPr="0099615A">
        <w:rPr>
          <w:rFonts w:ascii="Cambria" w:hAnsi="Cambria"/>
          <w:sz w:val="20"/>
          <w:szCs w:val="20"/>
        </w:rPr>
        <w:t>la odpowiedzi na zadane pytanie:</w:t>
      </w:r>
    </w:p>
    <w:p w:rsidR="0022550D" w:rsidRPr="0099615A" w:rsidRDefault="0022550D" w:rsidP="0022550D">
      <w:pPr>
        <w:pStyle w:val="Tekstpodstawowy"/>
        <w:tabs>
          <w:tab w:val="left" w:pos="567"/>
        </w:tabs>
        <w:spacing w:after="0"/>
        <w:jc w:val="both"/>
        <w:rPr>
          <w:rFonts w:ascii="Cambria" w:hAnsi="Cambria" w:cs="Arial"/>
          <w:b/>
          <w:sz w:val="20"/>
          <w:szCs w:val="20"/>
        </w:rPr>
      </w:pPr>
    </w:p>
    <w:p w:rsidR="005D0EB3" w:rsidRPr="00D944DD" w:rsidRDefault="005D0EB3" w:rsidP="00D944DD">
      <w:pPr>
        <w:spacing w:after="0" w:line="240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D944DD">
        <w:rPr>
          <w:rFonts w:ascii="Cambria" w:hAnsi="Cambria" w:cs="Arial"/>
          <w:b/>
          <w:color w:val="000000"/>
          <w:sz w:val="20"/>
          <w:szCs w:val="20"/>
        </w:rPr>
        <w:t>Pytanie 1:</w:t>
      </w:r>
    </w:p>
    <w:p w:rsidR="00D944DD" w:rsidRPr="00D944DD" w:rsidRDefault="00D944DD" w:rsidP="00D944DD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D944DD">
        <w:rPr>
          <w:rFonts w:ascii="Cambria" w:hAnsi="Cambria" w:cs="Times New Roman"/>
          <w:sz w:val="20"/>
          <w:szCs w:val="20"/>
        </w:rPr>
        <w:t>Wykonawca nie ma możliwości rzetelnie przygotować wyceny, w załączniku nr 6a - meble - opis przedmiotu zamówienia na końcu jest informacja "CZĘŚĆ RYSUNKOWA"</w:t>
      </w:r>
    </w:p>
    <w:p w:rsidR="00D944DD" w:rsidRPr="00D944DD" w:rsidRDefault="00D944DD" w:rsidP="00D944DD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D944DD">
        <w:rPr>
          <w:rFonts w:ascii="Cambria" w:hAnsi="Cambria" w:cs="Times New Roman"/>
          <w:sz w:val="20"/>
          <w:szCs w:val="20"/>
        </w:rPr>
        <w:t>Zamawiający nie udostępnił Wykonawcy do wglądu tych rysunków.</w:t>
      </w:r>
    </w:p>
    <w:p w:rsidR="00D944DD" w:rsidRPr="00D944DD" w:rsidRDefault="00D944DD" w:rsidP="00D944DD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D944DD">
        <w:rPr>
          <w:rFonts w:ascii="Cambria" w:hAnsi="Cambria" w:cs="Times New Roman"/>
          <w:sz w:val="20"/>
          <w:szCs w:val="20"/>
        </w:rPr>
        <w:t> </w:t>
      </w:r>
    </w:p>
    <w:p w:rsidR="00D944DD" w:rsidRPr="00D944DD" w:rsidRDefault="00D944DD" w:rsidP="00D944DD">
      <w:pPr>
        <w:pStyle w:val="NormalnyWeb"/>
        <w:spacing w:before="0" w:beforeAutospacing="0" w:after="0" w:afterAutospacing="0"/>
        <w:jc w:val="both"/>
        <w:rPr>
          <w:rFonts w:ascii="Cambria" w:hAnsi="Cambria"/>
          <w:sz w:val="20"/>
          <w:szCs w:val="20"/>
        </w:rPr>
      </w:pPr>
      <w:r w:rsidRPr="00D944DD">
        <w:rPr>
          <w:rFonts w:ascii="Cambria" w:hAnsi="Cambria" w:cs="Times New Roman"/>
          <w:sz w:val="20"/>
          <w:szCs w:val="20"/>
        </w:rPr>
        <w:t>Proszę o ich udostępnienie oraz proszę o przesunięcie terminu składania ofert w postępowaniu "Dostawa wyposażenia do Gminnego Ośrodka Kultury „Perła” w Nowinach."</w:t>
      </w:r>
    </w:p>
    <w:p w:rsidR="005D0EB3" w:rsidRDefault="005D0EB3" w:rsidP="00D944DD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D944DD">
        <w:rPr>
          <w:rFonts w:ascii="Cambria" w:hAnsi="Cambria" w:cs="Arial"/>
          <w:b/>
          <w:color w:val="000000"/>
          <w:sz w:val="20"/>
          <w:szCs w:val="20"/>
        </w:rPr>
        <w:t>Odpowiedź:</w:t>
      </w:r>
    </w:p>
    <w:p w:rsidR="00D944DD" w:rsidRDefault="00D944DD" w:rsidP="00D944DD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  <w:r>
        <w:rPr>
          <w:rFonts w:ascii="Cambria" w:hAnsi="Cambria" w:cs="Arial"/>
          <w:b/>
          <w:color w:val="000000"/>
          <w:sz w:val="20"/>
          <w:szCs w:val="20"/>
        </w:rPr>
        <w:t>Zamawiający w dniu 16.10.2019 zamieszcza na stronie internetowej brakujące rysunki.</w:t>
      </w:r>
    </w:p>
    <w:p w:rsidR="00D944DD" w:rsidRDefault="00D944DD" w:rsidP="00D944DD">
      <w:pPr>
        <w:spacing w:after="0"/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:rsidR="00D944DD" w:rsidRPr="00D944DD" w:rsidRDefault="00D944DD" w:rsidP="00D944DD">
      <w:pPr>
        <w:spacing w:after="0"/>
        <w:jc w:val="both"/>
        <w:rPr>
          <w:rFonts w:ascii="Cambria" w:hAnsi="Cambria" w:cs="Arial"/>
          <w:b/>
          <w:color w:val="FF0000"/>
          <w:sz w:val="20"/>
          <w:szCs w:val="20"/>
        </w:rPr>
      </w:pPr>
      <w:r w:rsidRPr="00D944DD">
        <w:rPr>
          <w:rFonts w:ascii="Cambria" w:hAnsi="Cambria" w:cs="Arial"/>
          <w:b/>
          <w:color w:val="FF0000"/>
          <w:sz w:val="20"/>
          <w:szCs w:val="20"/>
        </w:rPr>
        <w:t>W związku z po</w:t>
      </w:r>
      <w:r>
        <w:rPr>
          <w:rFonts w:ascii="Cambria" w:hAnsi="Cambria" w:cs="Arial"/>
          <w:b/>
          <w:color w:val="FF0000"/>
          <w:sz w:val="20"/>
          <w:szCs w:val="20"/>
        </w:rPr>
        <w:t xml:space="preserve">wyższym Zamawiający przedłuża termin składania i otwarcia ofert do dnia 21.10.2019 r. godzina składania i otwarcia pozostaje </w:t>
      </w:r>
      <w:bookmarkStart w:id="1" w:name="_GoBack"/>
      <w:bookmarkEnd w:id="1"/>
      <w:r>
        <w:rPr>
          <w:rFonts w:ascii="Cambria" w:hAnsi="Cambria" w:cs="Arial"/>
          <w:b/>
          <w:color w:val="FF0000"/>
          <w:sz w:val="20"/>
          <w:szCs w:val="20"/>
        </w:rPr>
        <w:t xml:space="preserve">bez zmian. </w:t>
      </w:r>
    </w:p>
    <w:sectPr w:rsidR="00D944DD" w:rsidRPr="00D944DD" w:rsidSect="00DA7273">
      <w:pgSz w:w="11906" w:h="16838"/>
      <w:pgMar w:top="955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E56" w:rsidRDefault="00DC0E56">
      <w:pPr>
        <w:spacing w:after="0" w:line="240" w:lineRule="auto"/>
      </w:pPr>
      <w:r>
        <w:separator/>
      </w:r>
    </w:p>
  </w:endnote>
  <w:endnote w:type="continuationSeparator" w:id="0">
    <w:p w:rsidR="00DC0E56" w:rsidRDefault="00DC0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,BoldItalic">
    <w:charset w:val="EE"/>
    <w:family w:val="auto"/>
    <w:pitch w:val="default"/>
    <w:sig w:usb0="00000005" w:usb1="00000000" w:usb2="00000000" w:usb3="00000000" w:csb0="00000002" w:csb1="00000000"/>
  </w:font>
  <w:font w:name="CIDFont+F2">
    <w:altName w:val="Calibri"/>
    <w:charset w:val="EE"/>
    <w:family w:val="auto"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E56" w:rsidRDefault="00DC0E56">
      <w:pPr>
        <w:spacing w:after="0" w:line="240" w:lineRule="auto"/>
      </w:pPr>
      <w:r>
        <w:separator/>
      </w:r>
    </w:p>
  </w:footnote>
  <w:footnote w:type="continuationSeparator" w:id="0">
    <w:p w:rsidR="00DC0E56" w:rsidRDefault="00DC0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1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2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4" w15:restartNumberingAfterBreak="0">
    <w:nsid w:val="00000019"/>
    <w:multiLevelType w:val="singleLevel"/>
    <w:tmpl w:val="00000019"/>
    <w:lvl w:ilvl="0">
      <w:start w:val="1"/>
      <w:numFmt w:val="decimal"/>
      <w:lvlText w:val="8.%1."/>
      <w:lvlJc w:val="left"/>
      <w:pPr>
        <w:tabs>
          <w:tab w:val="num" w:pos="0"/>
        </w:tabs>
        <w:ind w:left="928" w:hanging="360"/>
      </w:pPr>
      <w:rPr>
        <w:b w:val="0"/>
      </w:rPr>
    </w:lvl>
  </w:abstractNum>
  <w:abstractNum w:abstractNumId="5" w15:restartNumberingAfterBreak="0">
    <w:nsid w:val="048F0BD9"/>
    <w:multiLevelType w:val="hybridMultilevel"/>
    <w:tmpl w:val="77324A6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A154C3"/>
    <w:multiLevelType w:val="hybridMultilevel"/>
    <w:tmpl w:val="995837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418045B"/>
    <w:multiLevelType w:val="hybridMultilevel"/>
    <w:tmpl w:val="AD76F428"/>
    <w:lvl w:ilvl="0" w:tplc="43568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E64BB"/>
    <w:multiLevelType w:val="hybridMultilevel"/>
    <w:tmpl w:val="D2B033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5871AD"/>
    <w:multiLevelType w:val="multilevel"/>
    <w:tmpl w:val="DB305AE6"/>
    <w:lvl w:ilvl="0">
      <w:start w:val="16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6A86DD3"/>
    <w:multiLevelType w:val="hybridMultilevel"/>
    <w:tmpl w:val="076AD690"/>
    <w:lvl w:ilvl="0" w:tplc="E452DC0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18A82D9D"/>
    <w:multiLevelType w:val="multilevel"/>
    <w:tmpl w:val="3ACC000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1BA674A1"/>
    <w:multiLevelType w:val="hybridMultilevel"/>
    <w:tmpl w:val="C660F162"/>
    <w:lvl w:ilvl="0" w:tplc="E57EA6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4" w15:restartNumberingAfterBreak="0">
    <w:nsid w:val="1F442B73"/>
    <w:multiLevelType w:val="hybridMultilevel"/>
    <w:tmpl w:val="BBA8CBCC"/>
    <w:lvl w:ilvl="0" w:tplc="F930698C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2A53B38"/>
    <w:multiLevelType w:val="multilevel"/>
    <w:tmpl w:val="222A233A"/>
    <w:lvl w:ilvl="0">
      <w:start w:val="8"/>
      <w:numFmt w:val="decimal"/>
      <w:lvlText w:val="%1"/>
      <w:lvlJc w:val="left"/>
      <w:pPr>
        <w:ind w:left="360" w:hanging="360"/>
      </w:pPr>
      <w:rPr>
        <w:rFonts w:eastAsia="Times-Roman" w:hint="default"/>
        <w:b w:val="0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-Roman"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Times-Roman"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Times-Roman"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Times-Roman"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Times-Roman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Times-Roman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eastAsia="Times-Roman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Times-Roman" w:hint="default"/>
        <w:b w:val="0"/>
        <w:color w:val="000000"/>
      </w:rPr>
    </w:lvl>
  </w:abstractNum>
  <w:abstractNum w:abstractNumId="16" w15:restartNumberingAfterBreak="0">
    <w:nsid w:val="23C90BDA"/>
    <w:multiLevelType w:val="multilevel"/>
    <w:tmpl w:val="C8807976"/>
    <w:lvl w:ilvl="0">
      <w:start w:val="20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 New Roman"/>
      </w:rPr>
    </w:lvl>
  </w:abstractNum>
  <w:abstractNum w:abstractNumId="1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40D17F5"/>
    <w:multiLevelType w:val="multilevel"/>
    <w:tmpl w:val="82380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036793"/>
    <w:multiLevelType w:val="multilevel"/>
    <w:tmpl w:val="685283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21" w15:restartNumberingAfterBreak="0">
    <w:nsid w:val="36D019D5"/>
    <w:multiLevelType w:val="multilevel"/>
    <w:tmpl w:val="8C10D34A"/>
    <w:lvl w:ilvl="0">
      <w:start w:val="1"/>
      <w:numFmt w:val="decimal"/>
      <w:lvlText w:val="%1."/>
      <w:lvlJc w:val="left"/>
      <w:rPr>
        <w:rFonts w:ascii="Cambria" w:eastAsia="Times New Roman" w:hAnsi="Cambri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E42E9C"/>
    <w:multiLevelType w:val="multilevel"/>
    <w:tmpl w:val="9F727A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704003"/>
    <w:multiLevelType w:val="hybridMultilevel"/>
    <w:tmpl w:val="E2AA1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57C1A"/>
    <w:multiLevelType w:val="multilevel"/>
    <w:tmpl w:val="749CF2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1501CE"/>
    <w:multiLevelType w:val="multilevel"/>
    <w:tmpl w:val="BDE47E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80B0F"/>
    <w:multiLevelType w:val="multilevel"/>
    <w:tmpl w:val="C3BA6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804293"/>
    <w:multiLevelType w:val="hybridMultilevel"/>
    <w:tmpl w:val="A1D4B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2C4EDB"/>
    <w:multiLevelType w:val="hybridMultilevel"/>
    <w:tmpl w:val="DFF8D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BB03A8"/>
    <w:multiLevelType w:val="multilevel"/>
    <w:tmpl w:val="EA7C1940"/>
    <w:lvl w:ilvl="0">
      <w:start w:val="17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650B23F4"/>
    <w:multiLevelType w:val="multilevel"/>
    <w:tmpl w:val="227428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9424F8E"/>
    <w:multiLevelType w:val="hybridMultilevel"/>
    <w:tmpl w:val="F0F81E82"/>
    <w:lvl w:ilvl="0" w:tplc="3806C248">
      <w:start w:val="1"/>
      <w:numFmt w:val="lowerLetter"/>
      <w:lvlText w:val="%1)"/>
      <w:lvlJc w:val="left"/>
      <w:pPr>
        <w:ind w:left="927" w:hanging="360"/>
      </w:pPr>
      <w:rPr>
        <w:rFonts w:cs="Arial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9E95FAD"/>
    <w:multiLevelType w:val="multilevel"/>
    <w:tmpl w:val="51B616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B55F56"/>
    <w:multiLevelType w:val="multilevel"/>
    <w:tmpl w:val="7DB86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7371E"/>
    <w:multiLevelType w:val="hybridMultilevel"/>
    <w:tmpl w:val="46F0F73E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85B5C"/>
    <w:multiLevelType w:val="multilevel"/>
    <w:tmpl w:val="5ACE2B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541423"/>
    <w:multiLevelType w:val="hybridMultilevel"/>
    <w:tmpl w:val="79EE1840"/>
    <w:lvl w:ilvl="0" w:tplc="53F2FC38">
      <w:start w:val="2"/>
      <w:numFmt w:val="bullet"/>
      <w:lvlText w:val="-"/>
      <w:lvlJc w:val="left"/>
      <w:pPr>
        <w:ind w:left="2847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8" w15:restartNumberingAfterBreak="0">
    <w:nsid w:val="7CF933F5"/>
    <w:multiLevelType w:val="hybridMultilevel"/>
    <w:tmpl w:val="41BE7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F4C5C"/>
    <w:multiLevelType w:val="multilevel"/>
    <w:tmpl w:val="EDA44098"/>
    <w:lvl w:ilvl="0">
      <w:start w:val="18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7F936E6F"/>
    <w:multiLevelType w:val="hybridMultilevel"/>
    <w:tmpl w:val="A168A82A"/>
    <w:lvl w:ilvl="0" w:tplc="D79C073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0"/>
  </w:num>
  <w:num w:numId="2">
    <w:abstractNumId w:val="9"/>
  </w:num>
  <w:num w:numId="3">
    <w:abstractNumId w:val="29"/>
  </w:num>
  <w:num w:numId="4">
    <w:abstractNumId w:val="39"/>
  </w:num>
  <w:num w:numId="5">
    <w:abstractNumId w:val="12"/>
  </w:num>
  <w:num w:numId="6">
    <w:abstractNumId w:val="40"/>
  </w:num>
  <w:num w:numId="7">
    <w:abstractNumId w:val="6"/>
  </w:num>
  <w:num w:numId="8">
    <w:abstractNumId w:val="34"/>
  </w:num>
  <w:num w:numId="9">
    <w:abstractNumId w:val="37"/>
  </w:num>
  <w:num w:numId="10">
    <w:abstractNumId w:val="20"/>
  </w:num>
  <w:num w:numId="11">
    <w:abstractNumId w:val="14"/>
  </w:num>
  <w:num w:numId="12">
    <w:abstractNumId w:val="28"/>
  </w:num>
  <w:num w:numId="13">
    <w:abstractNumId w:val="7"/>
  </w:num>
  <w:num w:numId="14">
    <w:abstractNumId w:val="17"/>
  </w:num>
  <w:num w:numId="15">
    <w:abstractNumId w:val="0"/>
  </w:num>
  <w:num w:numId="16">
    <w:abstractNumId w:val="3"/>
  </w:num>
  <w:num w:numId="17">
    <w:abstractNumId w:val="4"/>
  </w:num>
  <w:num w:numId="18">
    <w:abstractNumId w:val="15"/>
  </w:num>
  <w:num w:numId="19">
    <w:abstractNumId w:val="8"/>
  </w:num>
  <w:num w:numId="20">
    <w:abstractNumId w:val="5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13"/>
  </w:num>
  <w:num w:numId="26">
    <w:abstractNumId w:val="1"/>
  </w:num>
  <w:num w:numId="27">
    <w:abstractNumId w:val="2"/>
  </w:num>
  <w:num w:numId="28">
    <w:abstractNumId w:val="21"/>
  </w:num>
  <w:num w:numId="29">
    <w:abstractNumId w:val="35"/>
  </w:num>
  <w:num w:numId="30">
    <w:abstractNumId w:val="27"/>
  </w:num>
  <w:num w:numId="31">
    <w:abstractNumId w:val="30"/>
  </w:num>
  <w:num w:numId="32">
    <w:abstractNumId w:val="24"/>
  </w:num>
  <w:num w:numId="33">
    <w:abstractNumId w:val="24"/>
  </w:num>
  <w:num w:numId="34">
    <w:abstractNumId w:val="23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3479"/>
    <w:rsid w:val="00006124"/>
    <w:rsid w:val="00016B6B"/>
    <w:rsid w:val="000407E8"/>
    <w:rsid w:val="00042B7D"/>
    <w:rsid w:val="0005242F"/>
    <w:rsid w:val="000858F1"/>
    <w:rsid w:val="000A35E9"/>
    <w:rsid w:val="000A6D28"/>
    <w:rsid w:val="000C107C"/>
    <w:rsid w:val="000C795E"/>
    <w:rsid w:val="000D260E"/>
    <w:rsid w:val="001674E9"/>
    <w:rsid w:val="00174801"/>
    <w:rsid w:val="00190334"/>
    <w:rsid w:val="001918FB"/>
    <w:rsid w:val="00195ADA"/>
    <w:rsid w:val="001C7DF3"/>
    <w:rsid w:val="001D442B"/>
    <w:rsid w:val="001E7B89"/>
    <w:rsid w:val="001F2267"/>
    <w:rsid w:val="001F2700"/>
    <w:rsid w:val="002220D7"/>
    <w:rsid w:val="0022550D"/>
    <w:rsid w:val="00256E03"/>
    <w:rsid w:val="002822B4"/>
    <w:rsid w:val="00291E14"/>
    <w:rsid w:val="002B4D22"/>
    <w:rsid w:val="002C577D"/>
    <w:rsid w:val="002C6307"/>
    <w:rsid w:val="002D3896"/>
    <w:rsid w:val="00305E1E"/>
    <w:rsid w:val="003073CD"/>
    <w:rsid w:val="0031198C"/>
    <w:rsid w:val="00341357"/>
    <w:rsid w:val="00375CD1"/>
    <w:rsid w:val="003933AC"/>
    <w:rsid w:val="003D4EC5"/>
    <w:rsid w:val="003D5CE6"/>
    <w:rsid w:val="004124C4"/>
    <w:rsid w:val="004329E6"/>
    <w:rsid w:val="00437DAD"/>
    <w:rsid w:val="0044591F"/>
    <w:rsid w:val="00451A4C"/>
    <w:rsid w:val="00481643"/>
    <w:rsid w:val="004A0291"/>
    <w:rsid w:val="004B74C2"/>
    <w:rsid w:val="004D6ED7"/>
    <w:rsid w:val="004F0F8A"/>
    <w:rsid w:val="00503D47"/>
    <w:rsid w:val="00515892"/>
    <w:rsid w:val="00516D41"/>
    <w:rsid w:val="00520DAE"/>
    <w:rsid w:val="0052374F"/>
    <w:rsid w:val="00527E8A"/>
    <w:rsid w:val="0053098A"/>
    <w:rsid w:val="0053313F"/>
    <w:rsid w:val="005363C7"/>
    <w:rsid w:val="00546569"/>
    <w:rsid w:val="00574741"/>
    <w:rsid w:val="00577C01"/>
    <w:rsid w:val="005855C6"/>
    <w:rsid w:val="00596674"/>
    <w:rsid w:val="005C0ADD"/>
    <w:rsid w:val="005D0EB3"/>
    <w:rsid w:val="005D588B"/>
    <w:rsid w:val="005E3479"/>
    <w:rsid w:val="00600F86"/>
    <w:rsid w:val="006027F4"/>
    <w:rsid w:val="006178ED"/>
    <w:rsid w:val="00636BBC"/>
    <w:rsid w:val="00642504"/>
    <w:rsid w:val="00676239"/>
    <w:rsid w:val="0067735F"/>
    <w:rsid w:val="006A71B9"/>
    <w:rsid w:val="006C5621"/>
    <w:rsid w:val="006F3106"/>
    <w:rsid w:val="007005E5"/>
    <w:rsid w:val="007056CB"/>
    <w:rsid w:val="00707198"/>
    <w:rsid w:val="007137C9"/>
    <w:rsid w:val="00754485"/>
    <w:rsid w:val="00757E1D"/>
    <w:rsid w:val="0077620B"/>
    <w:rsid w:val="00782F8C"/>
    <w:rsid w:val="007908AF"/>
    <w:rsid w:val="007A29DB"/>
    <w:rsid w:val="007D32D4"/>
    <w:rsid w:val="0080443D"/>
    <w:rsid w:val="00845D6D"/>
    <w:rsid w:val="008C3221"/>
    <w:rsid w:val="008C74CD"/>
    <w:rsid w:val="008F392D"/>
    <w:rsid w:val="00922BA5"/>
    <w:rsid w:val="00927057"/>
    <w:rsid w:val="00941A2E"/>
    <w:rsid w:val="00962F81"/>
    <w:rsid w:val="00971483"/>
    <w:rsid w:val="0098698D"/>
    <w:rsid w:val="0099615A"/>
    <w:rsid w:val="009B155E"/>
    <w:rsid w:val="009D2360"/>
    <w:rsid w:val="009D402E"/>
    <w:rsid w:val="009D501E"/>
    <w:rsid w:val="009D5A27"/>
    <w:rsid w:val="00A02188"/>
    <w:rsid w:val="00A43553"/>
    <w:rsid w:val="00A643E1"/>
    <w:rsid w:val="00A87022"/>
    <w:rsid w:val="00A95E3A"/>
    <w:rsid w:val="00AB627F"/>
    <w:rsid w:val="00AB67EF"/>
    <w:rsid w:val="00AB6C8D"/>
    <w:rsid w:val="00AC6E57"/>
    <w:rsid w:val="00AD6C9F"/>
    <w:rsid w:val="00AF6B4B"/>
    <w:rsid w:val="00B95BAD"/>
    <w:rsid w:val="00B96CA5"/>
    <w:rsid w:val="00BC79ED"/>
    <w:rsid w:val="00BD49B4"/>
    <w:rsid w:val="00C01283"/>
    <w:rsid w:val="00C078A2"/>
    <w:rsid w:val="00C35D00"/>
    <w:rsid w:val="00C42C04"/>
    <w:rsid w:val="00C434AA"/>
    <w:rsid w:val="00C45409"/>
    <w:rsid w:val="00C463E0"/>
    <w:rsid w:val="00C47C97"/>
    <w:rsid w:val="00C825AA"/>
    <w:rsid w:val="00C86D4F"/>
    <w:rsid w:val="00C9475F"/>
    <w:rsid w:val="00CC2AED"/>
    <w:rsid w:val="00CC73AB"/>
    <w:rsid w:val="00CF6653"/>
    <w:rsid w:val="00D11EF2"/>
    <w:rsid w:val="00D43743"/>
    <w:rsid w:val="00D662AD"/>
    <w:rsid w:val="00D868CA"/>
    <w:rsid w:val="00D944DD"/>
    <w:rsid w:val="00DA7273"/>
    <w:rsid w:val="00DC0E56"/>
    <w:rsid w:val="00DE71A4"/>
    <w:rsid w:val="00DF44BC"/>
    <w:rsid w:val="00E40774"/>
    <w:rsid w:val="00E53C4C"/>
    <w:rsid w:val="00E61AD5"/>
    <w:rsid w:val="00E63FE1"/>
    <w:rsid w:val="00E6760E"/>
    <w:rsid w:val="00E903D6"/>
    <w:rsid w:val="00E91F65"/>
    <w:rsid w:val="00EA0C09"/>
    <w:rsid w:val="00EB1930"/>
    <w:rsid w:val="00EB53F6"/>
    <w:rsid w:val="00EC1AC1"/>
    <w:rsid w:val="00ED6C38"/>
    <w:rsid w:val="00F02522"/>
    <w:rsid w:val="00F6458F"/>
    <w:rsid w:val="00F76E88"/>
    <w:rsid w:val="00F80C3E"/>
    <w:rsid w:val="00F8775C"/>
    <w:rsid w:val="00FB1E06"/>
    <w:rsid w:val="00FF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0450FD4D"/>
  <w15:docId w15:val="{4F33445F-E430-4B2E-AA32-A8BABDFC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95BAD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1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7273"/>
    <w:pPr>
      <w:suppressAutoHyphens w:val="0"/>
      <w:spacing w:after="0" w:line="240" w:lineRule="auto"/>
    </w:pPr>
    <w:rPr>
      <w:rFonts w:ascii="Garamond" w:eastAsia="Calibri" w:hAnsi="Garamond" w:cs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7273"/>
    <w:rPr>
      <w:rFonts w:ascii="Garamond" w:eastAsia="Calibri" w:hAnsi="Garamond"/>
      <w:sz w:val="24"/>
      <w:szCs w:val="21"/>
    </w:rPr>
  </w:style>
  <w:style w:type="character" w:customStyle="1" w:styleId="Teksttreci2Kursywa">
    <w:name w:val="Tekst treści (2) + Kursywa"/>
    <w:basedOn w:val="Domylnaczcionkaakapitu"/>
    <w:rsid w:val="00782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Nagweklubstopka">
    <w:name w:val="Nagłówek lub stopka_"/>
    <w:basedOn w:val="Domylnaczcionkaakapitu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basedOn w:val="Nagweklubstopka"/>
    <w:rsid w:val="00782F8C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de-DE" w:eastAsia="de-DE" w:bidi="de-DE"/>
    </w:rPr>
  </w:style>
  <w:style w:type="character" w:customStyle="1" w:styleId="NagweklubstopkaTimesNewRoman85pt">
    <w:name w:val="Nagłówek lub stopka + Times New Roman;8;5 pt"/>
    <w:basedOn w:val="Nagweklubstopka"/>
    <w:rsid w:val="00782F8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ArialNarrow45ptOdstpy1ptSkala200">
    <w:name w:val="Nagłówek lub stopka + Arial Narrow;4;5 pt;Odstępy 1 pt;Skala 200%"/>
    <w:basedOn w:val="Nagweklubstopka"/>
    <w:rsid w:val="00782F8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20"/>
      <w:w w:val="200"/>
      <w:position w:val="0"/>
      <w:sz w:val="9"/>
      <w:szCs w:val="9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782F8C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TeksttreciBezkursywy">
    <w:name w:val="Tekst treści + Bez kursywy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PogrubienieBezkursywy">
    <w:name w:val="Tekst treści + Pogrubienie;Bez kursywy"/>
    <w:basedOn w:val="Teksttreci"/>
    <w:rsid w:val="00782F8C"/>
    <w:rPr>
      <w:rFonts w:ascii="Times New Roman" w:hAnsi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11pt">
    <w:name w:val="Tekst treści + 11 pt"/>
    <w:basedOn w:val="Teksttreci"/>
    <w:rsid w:val="00782F8C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782F8C"/>
    <w:pPr>
      <w:widowControl w:val="0"/>
      <w:shd w:val="clear" w:color="auto" w:fill="FFFFFF"/>
      <w:suppressAutoHyphens w:val="0"/>
      <w:spacing w:after="0" w:line="403" w:lineRule="exact"/>
      <w:ind w:hanging="340"/>
      <w:jc w:val="both"/>
    </w:pPr>
    <w:rPr>
      <w:rFonts w:ascii="Times New Roman" w:hAnsi="Times New Roman" w:cs="Times New Roman"/>
      <w:i/>
      <w:iCs/>
      <w:sz w:val="23"/>
      <w:szCs w:val="23"/>
      <w:lang w:eastAsia="pl-PL"/>
    </w:rPr>
  </w:style>
  <w:style w:type="paragraph" w:customStyle="1" w:styleId="Bezodstpw1">
    <w:name w:val="Bez odstępów1"/>
    <w:uiPriority w:val="99"/>
    <w:rsid w:val="00341357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customStyle="1" w:styleId="Teksttreci3">
    <w:name w:val="Tekst treści (3)_"/>
    <w:basedOn w:val="Domylnaczcionkaakapitu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4">
    <w:name w:val="Tekst treści (4)_"/>
    <w:basedOn w:val="Domylnaczcionkaakapitu"/>
    <w:link w:val="Teksttreci40"/>
    <w:rsid w:val="00636BBC"/>
    <w:rPr>
      <w:rFonts w:eastAsia="Calibri" w:cs="Calibri"/>
      <w:b/>
      <w:bCs/>
      <w:sz w:val="23"/>
      <w:szCs w:val="23"/>
      <w:shd w:val="clear" w:color="auto" w:fill="FFFFFF"/>
    </w:rPr>
  </w:style>
  <w:style w:type="character" w:customStyle="1" w:styleId="Nagwek40">
    <w:name w:val="Nagłówek #4_"/>
    <w:basedOn w:val="Domylnaczcionkaakapitu"/>
    <w:link w:val="Nagwek41"/>
    <w:rsid w:val="00636BBC"/>
    <w:rPr>
      <w:rFonts w:eastAsia="Calibri" w:cs="Calibri"/>
      <w:b/>
      <w:bCs/>
      <w:sz w:val="30"/>
      <w:szCs w:val="30"/>
      <w:shd w:val="clear" w:color="auto" w:fill="FFFFFF"/>
    </w:rPr>
  </w:style>
  <w:style w:type="character" w:customStyle="1" w:styleId="Teksttreci3Kursywa">
    <w:name w:val="Tekst treści (3) + Kursywa"/>
    <w:basedOn w:val="Teksttreci3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30">
    <w:name w:val="Tekst treści (3)"/>
    <w:basedOn w:val="Teksttreci3"/>
    <w:rsid w:val="00636BB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pl-PL" w:eastAsia="pl-PL" w:bidi="pl-PL"/>
    </w:rPr>
  </w:style>
  <w:style w:type="character" w:customStyle="1" w:styleId="Teksttreci3Pogrubienie">
    <w:name w:val="Tekst treści (3) + Pogrubienie"/>
    <w:basedOn w:val="Teksttreci3"/>
    <w:rsid w:val="00636BBC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Odstpy2pt">
    <w:name w:val="Tekst treści + Odstępy 2 pt"/>
    <w:basedOn w:val="Teksttreci"/>
    <w:rsid w:val="00636BB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636BBC"/>
    <w:pPr>
      <w:widowControl w:val="0"/>
      <w:shd w:val="clear" w:color="auto" w:fill="FFFFFF"/>
      <w:suppressAutoHyphens w:val="0"/>
      <w:spacing w:before="360" w:after="60" w:line="0" w:lineRule="atLeast"/>
    </w:pPr>
    <w:rPr>
      <w:rFonts w:eastAsia="Calibri"/>
      <w:b/>
      <w:bCs/>
      <w:sz w:val="23"/>
      <w:szCs w:val="23"/>
      <w:lang w:eastAsia="pl-PL"/>
    </w:rPr>
  </w:style>
  <w:style w:type="paragraph" w:customStyle="1" w:styleId="Nagwek41">
    <w:name w:val="Nagłówek #4"/>
    <w:basedOn w:val="Normalny"/>
    <w:link w:val="Nagwek40"/>
    <w:rsid w:val="00636BBC"/>
    <w:pPr>
      <w:widowControl w:val="0"/>
      <w:shd w:val="clear" w:color="auto" w:fill="FFFFFF"/>
      <w:suppressAutoHyphens w:val="0"/>
      <w:spacing w:before="1080" w:after="540" w:line="0" w:lineRule="atLeast"/>
      <w:jc w:val="center"/>
      <w:outlineLvl w:val="3"/>
    </w:pPr>
    <w:rPr>
      <w:rFonts w:eastAsia="Calibri"/>
      <w:b/>
      <w:bCs/>
      <w:sz w:val="30"/>
      <w:szCs w:val="30"/>
      <w:lang w:eastAsia="pl-PL"/>
    </w:rPr>
  </w:style>
  <w:style w:type="character" w:customStyle="1" w:styleId="Teksttreci7Exact">
    <w:name w:val="Tekst treści (7) Exact"/>
    <w:basedOn w:val="Domylnaczcionkaakapitu"/>
    <w:link w:val="Teksttreci7"/>
    <w:rsid w:val="00636BBC"/>
    <w:rPr>
      <w:rFonts w:ascii="Book Antiqua" w:eastAsia="Book Antiqua" w:hAnsi="Book Antiqua" w:cs="Book Antiqua"/>
      <w:b/>
      <w:bCs/>
      <w:spacing w:val="-17"/>
      <w:sz w:val="52"/>
      <w:szCs w:val="52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rsid w:val="00636BBC"/>
    <w:pPr>
      <w:widowControl w:val="0"/>
      <w:shd w:val="clear" w:color="auto" w:fill="FFFFFF"/>
      <w:suppressAutoHyphens w:val="0"/>
      <w:spacing w:after="0" w:line="0" w:lineRule="atLeast"/>
    </w:pPr>
    <w:rPr>
      <w:rFonts w:ascii="Book Antiqua" w:eastAsia="Book Antiqua" w:hAnsi="Book Antiqua" w:cs="Book Antiqua"/>
      <w:b/>
      <w:bCs/>
      <w:spacing w:val="-17"/>
      <w:sz w:val="52"/>
      <w:szCs w:val="52"/>
      <w:lang w:eastAsia="pl-PL"/>
    </w:rPr>
  </w:style>
  <w:style w:type="character" w:customStyle="1" w:styleId="TeksttreciPogrubienie">
    <w:name w:val="Tekst treści + Pogrubienie"/>
    <w:basedOn w:val="Teksttreci"/>
    <w:rsid w:val="00BD49B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483"/>
    <w:rPr>
      <w:rFonts w:ascii="Segoe UI" w:hAnsi="Segoe UI" w:cs="Segoe UI"/>
      <w:sz w:val="18"/>
      <w:szCs w:val="18"/>
      <w:lang w:eastAsia="ar-SA"/>
    </w:rPr>
  </w:style>
  <w:style w:type="character" w:styleId="Hipercze">
    <w:name w:val="Hyperlink"/>
    <w:basedOn w:val="Domylnaczcionkaakapitu"/>
    <w:uiPriority w:val="99"/>
    <w:unhideWhenUsed/>
    <w:rsid w:val="001F270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F81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D944DD"/>
    <w:pPr>
      <w:suppressAutoHyphens w:val="0"/>
      <w:spacing w:before="100" w:beforeAutospacing="1" w:after="100" w:afterAutospacing="1" w:line="240" w:lineRule="auto"/>
    </w:pPr>
    <w:rPr>
      <w:rFonts w:eastAsiaTheme="min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TM</cp:lastModifiedBy>
  <cp:revision>20</cp:revision>
  <dcterms:created xsi:type="dcterms:W3CDTF">2019-04-17T12:12:00Z</dcterms:created>
  <dcterms:modified xsi:type="dcterms:W3CDTF">2019-10-16T07:34:00Z</dcterms:modified>
</cp:coreProperties>
</file>